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519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spacing w:before="0" w:after="0"/>
        <w:ind w:right="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Нефтеюганск</w:t>
      </w:r>
    </w:p>
    <w:p>
      <w:pPr>
        <w:spacing w:before="0" w:after="0"/>
        <w:ind w:right="20"/>
        <w:jc w:val="both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 Р.В.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628309 ХМАО-Югра, г. Нефтеюганск, 1 мкр-н, дом 30</w:t>
      </w:r>
      <w:r>
        <w:rPr>
          <w:rFonts w:ascii="Times New Roman" w:eastAsia="Times New Roman" w:hAnsi="Times New Roman" w:cs="Times New Roman"/>
          <w:sz w:val="26"/>
          <w:szCs w:val="26"/>
        </w:rPr>
        <w:t>), рассмотрев в открытом судебном заседании дело об административном правонарушении в отношении: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Аббасова Захира Ханбаба оглы, </w:t>
      </w:r>
      <w:r>
        <w:rPr>
          <w:rStyle w:val="cat-ExternalSystemDefinedgrp-49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35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работающего директором </w:t>
      </w:r>
      <w:r>
        <w:rPr>
          <w:rFonts w:ascii="Times New Roman" w:eastAsia="Times New Roman" w:hAnsi="Times New Roman" w:cs="Times New Roman"/>
          <w:sz w:val="26"/>
          <w:szCs w:val="26"/>
        </w:rPr>
        <w:t>ООО «РИАД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зарегистрированного и проживающего по адресу: </w:t>
      </w:r>
      <w:r>
        <w:rPr>
          <w:rStyle w:val="cat-UserDefinedgrp-51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36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47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8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15.33.2 Кодекса Российской Федерации об административных правонарушениях,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Л: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Аббасов З.Х., являясь директором ООО «РИАД», зарегистрированного по адресу: </w:t>
      </w:r>
      <w:r>
        <w:rPr>
          <w:rStyle w:val="cat-UserDefinedgrp-50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нарушение пп.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1-3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 2,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11 </w:t>
      </w:r>
      <w:r>
        <w:rPr>
          <w:rFonts w:ascii="Times New Roman" w:eastAsia="Times New Roman" w:hAnsi="Times New Roman" w:cs="Times New Roman"/>
          <w:sz w:val="26"/>
          <w:szCs w:val="26"/>
        </w:rPr>
        <w:t>Федерального Закона от 01.04.1996 № 27-ФЗ «Об индивидуальном (персонифицированном) учете в системе обязательного пенсионного страхования»</w:t>
      </w:r>
      <w:r>
        <w:rPr>
          <w:rFonts w:ascii="Times New Roman" w:eastAsia="Times New Roman" w:hAnsi="Times New Roman" w:cs="Times New Roman"/>
          <w:sz w:val="26"/>
          <w:szCs w:val="26"/>
        </w:rPr>
        <w:t>, несвоевременно предоставил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отдел ПУ и АСВ № 3 УПУ и АСВ ОСФР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ХМАО - 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сведения </w:t>
      </w:r>
      <w:r>
        <w:rPr>
          <w:rFonts w:ascii="Times New Roman" w:eastAsia="Times New Roman" w:hAnsi="Times New Roman" w:cs="Times New Roman"/>
          <w:sz w:val="26"/>
          <w:szCs w:val="26"/>
        </w:rPr>
        <w:t>ПУ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форме ЕФС-1 раздел 1, подраздел 1.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СТАЖ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предоставления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>отчета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ЕФС-1 раздел 1, подраздел 1.2 (СТАЖ)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 до 24:00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Фактически сведения представлены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>Аббасов З.Х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</w:t>
      </w:r>
      <w:r>
        <w:rPr>
          <w:rFonts w:ascii="Times New Roman" w:eastAsia="Times New Roman" w:hAnsi="Times New Roman" w:cs="Times New Roman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надлежащим образом о времени и месте рассмотрения административного материала, не явил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просил рассмотреть дело в его отсутствие,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правонарушением согласен,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что следует из </w:t>
      </w:r>
      <w:r>
        <w:rPr>
          <w:rFonts w:ascii="Times New Roman" w:eastAsia="Times New Roman" w:hAnsi="Times New Roman" w:cs="Times New Roman"/>
          <w:sz w:val="26"/>
          <w:szCs w:val="26"/>
        </w:rPr>
        <w:t>телефонограммы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При таких обстоятельствах, в соответствии с требованиями ч. 2 ст. 25.1 КоАП РФ, а также исходя из положений п.6 постановления Пленума ВС РФ от 24.03.2005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 «О некоторых вопросах, возникающих у судов при применении КоАП РФ» и п. 14 постановления Пленума ВС РФ от 27.12.2007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Аббасов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З.Х</w:t>
      </w:r>
      <w:r>
        <w:rPr>
          <w:rFonts w:ascii="Times New Roman" w:eastAsia="Times New Roman" w:hAnsi="Times New Roman" w:cs="Times New Roman"/>
          <w:sz w:val="26"/>
          <w:szCs w:val="26"/>
        </w:rPr>
        <w:t>. в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Аббасов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З.Х</w:t>
      </w:r>
      <w:r>
        <w:rPr>
          <w:rFonts w:ascii="Times New Roman" w:eastAsia="Times New Roman" w:hAnsi="Times New Roman" w:cs="Times New Roman"/>
          <w:sz w:val="26"/>
          <w:szCs w:val="26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52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27.04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Аббасов З.Х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представил с нарушением установленного законодательством Российской Федерации срока сведения </w:t>
      </w:r>
      <w:r>
        <w:rPr>
          <w:rFonts w:ascii="Times New Roman" w:eastAsia="Times New Roman" w:hAnsi="Times New Roman" w:cs="Times New Roman"/>
          <w:sz w:val="26"/>
          <w:szCs w:val="26"/>
        </w:rPr>
        <w:t>ПУ по форме ЕФС-1 раздел 1, подраздел 1.2 (СТАЖ)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выпиской из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ЕГРЮЛ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ООО «РИАД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информацией по должностному лицу организации;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отчета по форме </w:t>
      </w:r>
      <w:r>
        <w:rPr>
          <w:rFonts w:ascii="Times New Roman" w:eastAsia="Times New Roman" w:hAnsi="Times New Roman" w:cs="Times New Roman"/>
          <w:sz w:val="26"/>
          <w:szCs w:val="26"/>
        </w:rPr>
        <w:t>по форме ЕФС-1 раздел 1, подраздел 1.2 (СТАЖ)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>обращением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17.02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уведомление о времени и месте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07.03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извещением о доставке,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выпиской из журнала телефонограмм, факсограмм и электронных сообщений, </w:t>
      </w:r>
      <w:r>
        <w:rPr>
          <w:rFonts w:ascii="Times New Roman" w:eastAsia="Times New Roman" w:hAnsi="Times New Roman" w:cs="Times New Roman"/>
          <w:sz w:val="26"/>
          <w:szCs w:val="26"/>
        </w:rPr>
        <w:t>списком внутренних почтовых отправлений,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отчетом об отслеживании отправления с почтовым </w:t>
      </w:r>
      <w:r>
        <w:rPr>
          <w:rFonts w:ascii="Times New Roman" w:eastAsia="Times New Roman" w:hAnsi="Times New Roman" w:cs="Times New Roman"/>
          <w:sz w:val="26"/>
          <w:szCs w:val="26"/>
        </w:rPr>
        <w:t>идентификатором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tabs>
          <w:tab w:val="left" w:pos="567"/>
          <w:tab w:val="left" w:pos="70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акт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выявлении правонарушения от </w:t>
      </w:r>
      <w:r>
        <w:rPr>
          <w:rFonts w:ascii="Times New Roman" w:eastAsia="Times New Roman" w:hAnsi="Times New Roman" w:cs="Times New Roman"/>
          <w:sz w:val="26"/>
          <w:szCs w:val="26"/>
        </w:rPr>
        <w:t>06.03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списком внутренних почтовых отправлений о направлении копии протокола об административн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</w:t>
      </w:r>
      <w:r>
        <w:rPr>
          <w:rFonts w:ascii="Times New Roman" w:eastAsia="Times New Roman" w:hAnsi="Times New Roman" w:cs="Times New Roman"/>
          <w:sz w:val="26"/>
          <w:szCs w:val="26"/>
        </w:rPr>
        <w:t>пп. 1-3 п.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от 01.04.1996 № 27-ФЗ «Об индивидуальном (персонифицированном) учете в системе обязательного пенсионного страхования»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1) страховой номер индивидуального лицевого счета;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2) фамилию, имя и отчество;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3) периоды работы (деятельности), в том числе периоды работы (деятельности), включаемые в стаж для определения права на досрочное назначение пенсии или на повышение фиксированной выплаты к пенсии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11 Федерального закона от 01.04.1996 № 27-ФЗ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ведения, указанные в подпункте 3 пункта 2 настоящей статьи, представляются страхователями по окончании календарного года не позднее 25-го числа месяца, </w:t>
      </w:r>
      <w:r>
        <w:rPr>
          <w:rFonts w:ascii="Times New Roman" w:eastAsia="Times New Roman" w:hAnsi="Times New Roman" w:cs="Times New Roman"/>
          <w:sz w:val="26"/>
          <w:szCs w:val="26"/>
        </w:rPr>
        <w:t>следующего за отчетным периодом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нарушение вышеуказанных норм, </w:t>
      </w:r>
      <w:r>
        <w:rPr>
          <w:rFonts w:ascii="Times New Roman" w:eastAsia="Times New Roman" w:hAnsi="Times New Roman" w:cs="Times New Roman"/>
          <w:sz w:val="26"/>
          <w:szCs w:val="26"/>
        </w:rPr>
        <w:t>Аббасов З.Х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в установленные сроки не предоставил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сведения ПУ по форме </w:t>
      </w:r>
      <w:r>
        <w:rPr>
          <w:rFonts w:ascii="Times New Roman" w:eastAsia="Times New Roman" w:hAnsi="Times New Roman" w:cs="Times New Roman"/>
          <w:sz w:val="25"/>
          <w:szCs w:val="25"/>
        </w:rPr>
        <w:t>ЕФС-1 раздел 1, подраздел 1.2 (СТАЖ)</w:t>
      </w:r>
      <w:r>
        <w:rPr>
          <w:rFonts w:ascii="Times New Roman" w:eastAsia="Times New Roman" w:hAnsi="Times New Roman" w:cs="Times New Roman"/>
          <w:sz w:val="25"/>
          <w:szCs w:val="25"/>
        </w:rPr>
        <w:t>. Данны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сведения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был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представлен</w:t>
      </w:r>
      <w:r>
        <w:rPr>
          <w:rFonts w:ascii="Times New Roman" w:eastAsia="Times New Roman" w:hAnsi="Times New Roman" w:cs="Times New Roman"/>
          <w:sz w:val="25"/>
          <w:szCs w:val="25"/>
        </w:rPr>
        <w:t>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страхователем по телекоммуникационным каналам связи </w:t>
      </w:r>
      <w:r>
        <w:rPr>
          <w:rFonts w:ascii="Times New Roman" w:eastAsia="Times New Roman" w:hAnsi="Times New Roman" w:cs="Times New Roman"/>
          <w:sz w:val="25"/>
          <w:szCs w:val="25"/>
        </w:rPr>
        <w:t>17.02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Статьей 2.4 Кодекса Российской Федерации об административных правонарушениях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Аббасов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З.Х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15.33.2 Кодекса Российской Федерации об административных правонарушениях, как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 равно представление таких сведений в неполном объеме,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исключением случаев,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предусмотренных частью 2 настоящей статьи.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мировой судья учитывает характер совершенного правонарушения, личность лица, привлекаемого к административной ответственности, его имущественное положение.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ответственность, предусмотренных ст. ст. 4.2, 4.3 Кодекса Российской Федерации об административных правонарушениях, мировой судья не усматривает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учётом изложенного, руководствуясь ст.ст. 29.9 ч.1, 29.10, 32.2 Кодекса Российской Федерации об административных правонарушениях, мировой судья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директора </w:t>
      </w:r>
      <w:r>
        <w:rPr>
          <w:rFonts w:ascii="Times New Roman" w:eastAsia="Times New Roman" w:hAnsi="Times New Roman" w:cs="Times New Roman"/>
          <w:sz w:val="26"/>
          <w:szCs w:val="26"/>
        </w:rPr>
        <w:t>ООО «РИАД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Аббасова Захира Ханбаба оглы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15.33.2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административное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триста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по реквизитам: наименование получателя платежа - УФК ПО Ханты-Мансийскому автономному округу - Югре (ОСФР по ХМАО - Югре, л/с 04874Ф87010) ИНН получателя платежа - 8601002078 КПП получателя платежа – 860101001 Счет получателя платежа (номер казначейского счета, Р/счет) - 03100643000000018700; Номер счета банка получателя (номер банковского счета, входящего в состав единого казначейского счета, Кор/счет) – 40102810245370000007 Наименование банка получателя — РКЦ Ханты-Мансийск//УФК по Ханты-Мансийскому автономному округу - Югре г. Ханты-Мансийск БИК ТОФК - 007162163 ОКТМО 71 874 000 (г.Нефтеюганск), ОКТМО 71 818 000 (Нефтеюганский район), ОКТМО 71885000 (Пыть-Ях), КБК 797116012300600001140 УИН 79702700000000</w:t>
      </w:r>
      <w:r>
        <w:rPr>
          <w:rFonts w:ascii="Times New Roman" w:eastAsia="Times New Roman" w:hAnsi="Times New Roman" w:cs="Times New Roman"/>
          <w:sz w:val="26"/>
          <w:szCs w:val="26"/>
        </w:rPr>
        <w:t>152152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за неуплату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в установленный срок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tabs>
          <w:tab w:val="left" w:pos="6570"/>
        </w:tabs>
        <w:spacing w:before="0" w:after="0"/>
        <w:ind w:left="1560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Р.В. Агзямова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2"/>
          <w:szCs w:val="12"/>
        </w:rPr>
      </w:pPr>
    </w:p>
    <w:tbl>
      <w:tblPr>
        <w:tblW w:w="10465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5"/>
        <w:gridCol w:w="5660"/>
      </w:tblGrid>
      <w:tr>
        <w:tblPrEx>
          <w:tblW w:w="10465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1"/>
        </w:trPr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67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</w:tr>
    </w:tbl>
    <w:p>
      <w:pPr>
        <w:spacing w:before="0" w:after="0"/>
        <w:ind w:left="567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9rplc-6">
    <w:name w:val="cat-ExternalSystemDefined grp-49 rplc-6"/>
    <w:basedOn w:val="DefaultParagraphFont"/>
  </w:style>
  <w:style w:type="character" w:customStyle="1" w:styleId="cat-PassportDatagrp-35rplc-7">
    <w:name w:val="cat-PassportData grp-35 rplc-7"/>
    <w:basedOn w:val="DefaultParagraphFont"/>
  </w:style>
  <w:style w:type="character" w:customStyle="1" w:styleId="cat-UserDefinedgrp-51rplc-9">
    <w:name w:val="cat-UserDefined grp-51 rplc-9"/>
    <w:basedOn w:val="DefaultParagraphFont"/>
  </w:style>
  <w:style w:type="character" w:customStyle="1" w:styleId="cat-PassportDatagrp-36rplc-11">
    <w:name w:val="cat-PassportData grp-36 rplc-11"/>
    <w:basedOn w:val="DefaultParagraphFont"/>
  </w:style>
  <w:style w:type="character" w:customStyle="1" w:styleId="cat-ExternalSystemDefinedgrp-47rplc-12">
    <w:name w:val="cat-ExternalSystemDefined grp-47 rplc-12"/>
    <w:basedOn w:val="DefaultParagraphFont"/>
  </w:style>
  <w:style w:type="character" w:customStyle="1" w:styleId="cat-ExternalSystemDefinedgrp-48rplc-13">
    <w:name w:val="cat-ExternalSystemDefined grp-48 rplc-13"/>
    <w:basedOn w:val="DefaultParagraphFont"/>
  </w:style>
  <w:style w:type="character" w:customStyle="1" w:styleId="cat-UserDefinedgrp-50rplc-16">
    <w:name w:val="cat-UserDefined grp-50 rplc-16"/>
    <w:basedOn w:val="DefaultParagraphFont"/>
  </w:style>
  <w:style w:type="character" w:customStyle="1" w:styleId="cat-UserDefinedgrp-52rplc-29">
    <w:name w:val="cat-UserDefined grp-52 rplc-29"/>
    <w:basedOn w:val="DefaultParagraphFont"/>
  </w:style>
  <w:style w:type="character" w:customStyle="1" w:styleId="cat-UserDefinedgrp-53rplc-57">
    <w:name w:val="cat-UserDefined grp-53 rplc-57"/>
    <w:basedOn w:val="DefaultParagraphFont"/>
  </w:style>
  <w:style w:type="character" w:customStyle="1" w:styleId="cat-UserDefinedgrp-54rplc-60">
    <w:name w:val="cat-UserDefined grp-54 rplc-6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